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явился, извещен надлежащим образом, о причинах неявки суд не уведомил, ходатайств не заявлял. При указанных обстоятельствах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r>
        <w:rPr>
          <w:rFonts w:ascii="Times New Roman" w:eastAsia="Times New Roman" w:hAnsi="Times New Roman" w:cs="Times New Roman"/>
          <w:sz w:val="22"/>
          <w:szCs w:val="22"/>
        </w:rPr>
        <w:t>. 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и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Г.Н. </w:t>
      </w:r>
      <w:r>
        <w:rPr>
          <w:rFonts w:ascii="Times New Roman" w:eastAsia="Times New Roman" w:hAnsi="Times New Roman" w:cs="Times New Roman"/>
          <w:sz w:val="22"/>
          <w:szCs w:val="22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4">
    <w:name w:val="cat-OrganizationName grp-20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